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Lord of the flies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what the boys think is on the island but is really within themselves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the person who saves the boys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jack makes a fort when he breaks off and forms his own tribe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the conch is blown this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group originally in charge of maintaining the fire they kill pigs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it is used for cooking meat and signaling for rescue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the fire was originally where the beast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pigs head on a stick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animal hunted on the island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what jack leads before the hunters simon is part of this group also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leader of the hunters, believes getting meat is the main priority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the younger kids are called on the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whoever holds this can speak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the plane crash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the boys get on the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was elected chief first and thinks rescue is the first priority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twins on the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ralph and the tribe originally live and try to build huts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epileptic choir member who acts as the jesus like figure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fat boy on the island who is made fun of and has asthma and glasses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 </dc:title>
  <dcterms:created xsi:type="dcterms:W3CDTF">2021-10-11T11:25:17Z</dcterms:created>
  <dcterms:modified xsi:type="dcterms:W3CDTF">2021-10-11T11:25:17Z</dcterms:modified>
</cp:coreProperties>
</file>