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of the flies crossword by Carmella Walker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could you see on top of the mountain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does Ralph wish was still with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Lord of the flies written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Sameric claims they seen?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the "fat" character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well built,with fair hair and a nautral belligerence?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does the Littluns follow around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Ralph told the boys they were going to hunt?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suggests that a beast could come from the sea, then fall asleep on the platform?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you need in your hand to be able to talk?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leader of  the hunters?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the younger boys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Piggy wish was still with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Whats the other object that was used to start the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on the parachute that floated down to the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Ralph wanted their assmebly (meeting) not to be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chief leader?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the twins sometimes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chapter four what did Ralph spot in the distance?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used to create the fire?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crossword by Carmella Walker</dc:title>
  <dcterms:created xsi:type="dcterms:W3CDTF">2021-10-11T11:25:25Z</dcterms:created>
  <dcterms:modified xsi:type="dcterms:W3CDTF">2021-10-11T11:25:25Z</dcterms:modified>
</cp:coreProperties>
</file>