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rings</w:t>
      </w:r>
    </w:p>
    <w:p>
      <w:pPr>
        <w:pStyle w:val="Questions"/>
      </w:pPr>
      <w:r>
        <w:t xml:space="preserve">1. NAARORG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RODOF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ARNUSO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UMNSRAA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FNLAAGD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LSOGELA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GLMII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RRYME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IPPPIN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ARDLAEGIL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ERWAN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HNODETO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rings</dc:title>
  <dcterms:created xsi:type="dcterms:W3CDTF">2021-10-11T11:26:22Z</dcterms:created>
  <dcterms:modified xsi:type="dcterms:W3CDTF">2021-10-11T11:26:22Z</dcterms:modified>
</cp:coreProperties>
</file>