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Lord’s Prayer</w:t>
      </w:r>
    </w:p>
    <w:p>
      <w:pPr>
        <w:pStyle w:val="Questions"/>
      </w:pPr>
      <w:r>
        <w:t xml:space="preserve">1. HARETF </w:t>
      </w:r>
      <w:r>
        <w:rPr>
          <w:u w:val="single"/>
        </w:rPr>
        <w:t xml:space="preserve">__Father____________________________________</w:t>
      </w:r>
    </w:p>
    <w:p>
      <w:pPr>
        <w:pStyle w:val="Questions"/>
      </w:pPr>
      <w:r>
        <w:t xml:space="preserve">2. AEHNEV </w:t>
      </w:r>
      <w:r>
        <w:rPr>
          <w:u w:val="single"/>
        </w:rPr>
        <w:t xml:space="preserve">__Heaven____________________________________</w:t>
      </w:r>
    </w:p>
    <w:p>
      <w:pPr>
        <w:pStyle w:val="Questions"/>
      </w:pPr>
      <w:r>
        <w:t xml:space="preserve">3. IKMDNOG </w:t>
      </w:r>
      <w:r>
        <w:rPr>
          <w:u w:val="single"/>
        </w:rPr>
        <w:t xml:space="preserve">__kingdom__________________________________</w:t>
      </w:r>
    </w:p>
    <w:p>
      <w:pPr>
        <w:pStyle w:val="Questions"/>
      </w:pPr>
      <w:r>
        <w:t xml:space="preserve">4. PTITATEMON </w:t>
      </w:r>
      <w:r>
        <w:rPr>
          <w:u w:val="single"/>
        </w:rPr>
        <w:t xml:space="preserve">__temptation____________________________</w:t>
      </w:r>
    </w:p>
    <w:p>
      <w:pPr>
        <w:pStyle w:val="Questions"/>
      </w:pPr>
      <w:r>
        <w:t xml:space="preserve">5. IEORGFV </w:t>
      </w:r>
      <w:r>
        <w:rPr>
          <w:u w:val="single"/>
        </w:rPr>
        <w:t xml:space="preserve">__forgive__________________________________</w:t>
      </w:r>
    </w:p>
    <w:p>
      <w:pPr>
        <w:pStyle w:val="Questions"/>
      </w:pPr>
      <w:r>
        <w:t xml:space="preserve">6. TEDBS </w:t>
      </w:r>
      <w:r>
        <w:rPr>
          <w:u w:val="single"/>
        </w:rPr>
        <w:t xml:space="preserve">__debts______________________________________</w:t>
      </w:r>
    </w:p>
    <w:p>
      <w:pPr>
        <w:pStyle w:val="Questions"/>
      </w:pPr>
      <w:r>
        <w:t xml:space="preserve">7. IYDAL ADBRE </w:t>
      </w:r>
      <w:r>
        <w:rPr>
          <w:u w:val="single"/>
        </w:rPr>
        <w:t xml:space="preserve">__daily bread__________________________</w:t>
      </w:r>
    </w:p>
    <w:p>
      <w:pPr>
        <w:pStyle w:val="Questions"/>
      </w:pPr>
      <w:r>
        <w:t xml:space="preserve">8. THREA </w:t>
      </w:r>
      <w:r>
        <w:rPr>
          <w:u w:val="single"/>
        </w:rPr>
        <w:t xml:space="preserve">__earth______________________________________</w:t>
      </w:r>
    </w:p>
    <w:p>
      <w:pPr>
        <w:pStyle w:val="Questions"/>
      </w:pPr>
      <w:r>
        <w:t xml:space="preserve">9. WOLEADLH </w:t>
      </w:r>
      <w:r>
        <w:rPr>
          <w:u w:val="single"/>
        </w:rPr>
        <w:t xml:space="preserve">__hallowed________________________________</w:t>
      </w:r>
    </w:p>
    <w:p>
      <w:pPr>
        <w:pStyle w:val="Questions"/>
      </w:pPr>
      <w:r>
        <w:t xml:space="preserve">10. RPEOW </w:t>
      </w:r>
      <w:r>
        <w:rPr>
          <w:u w:val="single"/>
        </w:rPr>
        <w:t xml:space="preserve">__Power______________________________________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Lord’s Prayer</dc:title>
  <dcterms:created xsi:type="dcterms:W3CDTF">2021-10-11T11:27:20Z</dcterms:created>
  <dcterms:modified xsi:type="dcterms:W3CDTF">2021-10-11T11:27:20Z</dcterms:modified>
</cp:coreProperties>
</file>