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Lord's 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hand 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Creator of heaven and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Food made of flour, water, and yeast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planet we live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desire to do something wrong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period of 24 hours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person's identification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show mercy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spiritual domain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home of God and the angels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enter someplace without permission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honor as holy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 said at the end of a prayer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bad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do something every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offer something to another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Lord's Prayer</dc:title>
  <dcterms:created xsi:type="dcterms:W3CDTF">2021-10-11T11:26:14Z</dcterms:created>
  <dcterms:modified xsi:type="dcterms:W3CDTF">2021-10-11T11:26:14Z</dcterms:modified>
</cp:coreProperties>
</file>