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Adjetivos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pobre    </w:t>
      </w:r>
      <w:r>
        <w:t xml:space="preserve">   rico    </w:t>
      </w:r>
      <w:r>
        <w:t xml:space="preserve">   desorganizado    </w:t>
      </w:r>
      <w:r>
        <w:t xml:space="preserve">   organizado    </w:t>
      </w:r>
      <w:r>
        <w:t xml:space="preserve">   joven    </w:t>
      </w:r>
      <w:r>
        <w:t xml:space="preserve">   viejo    </w:t>
      </w:r>
      <w:r>
        <w:t xml:space="preserve">   impaciente    </w:t>
      </w:r>
      <w:r>
        <w:t xml:space="preserve">   paciente    </w:t>
      </w:r>
      <w:r>
        <w:t xml:space="preserve">   calvo    </w:t>
      </w:r>
      <w:r>
        <w:t xml:space="preserve">   artistico    </w:t>
      </w:r>
      <w:r>
        <w:t xml:space="preserve">   bajo    </w:t>
      </w:r>
      <w:r>
        <w:t xml:space="preserve">   alto    </w:t>
      </w:r>
      <w:r>
        <w:t xml:space="preserve">   romantico    </w:t>
      </w:r>
      <w:r>
        <w:t xml:space="preserve">   serio    </w:t>
      </w:r>
      <w:r>
        <w:t xml:space="preserve">   tonto    </w:t>
      </w:r>
      <w:r>
        <w:t xml:space="preserve">   inteligente    </w:t>
      </w:r>
      <w:r>
        <w:t xml:space="preserve">   intelectual    </w:t>
      </w:r>
      <w:r>
        <w:t xml:space="preserve">   perezoso    </w:t>
      </w:r>
      <w:r>
        <w:t xml:space="preserve">   trabajador    </w:t>
      </w:r>
      <w:r>
        <w:t xml:space="preserve">   bonita    </w:t>
      </w:r>
      <w:r>
        <w:t xml:space="preserve">   guapo    </w:t>
      </w:r>
      <w:r>
        <w:t xml:space="preserve">   comico    </w:t>
      </w:r>
      <w:r>
        <w:t xml:space="preserve">   gracioso    </w:t>
      </w:r>
      <w:r>
        <w:t xml:space="preserve">   timido    </w:t>
      </w:r>
      <w:r>
        <w:t xml:space="preserve">   extrovertido    </w:t>
      </w:r>
      <w:r>
        <w:t xml:space="preserve">   antipatico    </w:t>
      </w:r>
      <w:r>
        <w:t xml:space="preserve">   simpatico    </w:t>
      </w:r>
      <w:r>
        <w:t xml:space="preserve">   pelirrojo    </w:t>
      </w:r>
      <w:r>
        <w:t xml:space="preserve">   rubio    </w:t>
      </w:r>
      <w:r>
        <w:t xml:space="preserve">   moreno    </w:t>
      </w:r>
      <w:r>
        <w:t xml:space="preserve">   atletico    </w:t>
      </w:r>
      <w:r>
        <w:t xml:space="preserve">   aburrido    </w:t>
      </w:r>
      <w:r>
        <w:t xml:space="preserve">   activo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Adjetivos</dc:title>
  <dcterms:created xsi:type="dcterms:W3CDTF">2021-10-11T11:26:30Z</dcterms:created>
  <dcterms:modified xsi:type="dcterms:W3CDTF">2021-10-11T11:26:30Z</dcterms:modified>
</cp:coreProperties>
</file>