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Alimentos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atun    </w:t>
      </w:r>
      <w:r>
        <w:t xml:space="preserve">   manzana    </w:t>
      </w:r>
      <w:r>
        <w:t xml:space="preserve">   pera    </w:t>
      </w:r>
      <w:r>
        <w:t xml:space="preserve">   naranja    </w:t>
      </w:r>
      <w:r>
        <w:t xml:space="preserve">   piña    </w:t>
      </w:r>
      <w:r>
        <w:t xml:space="preserve">   banana    </w:t>
      </w:r>
      <w:r>
        <w:t xml:space="preserve">   platano    </w:t>
      </w:r>
      <w:r>
        <w:t xml:space="preserve">   fresa    </w:t>
      </w:r>
      <w:r>
        <w:t xml:space="preserve">   cafe    </w:t>
      </w:r>
      <w:r>
        <w:t xml:space="preserve">   chocolate    </w:t>
      </w:r>
      <w:r>
        <w:t xml:space="preserve">   maiz    </w:t>
      </w:r>
      <w:r>
        <w:t xml:space="preserve">   papas    </w:t>
      </w:r>
      <w:r>
        <w:t xml:space="preserve">   patata    </w:t>
      </w:r>
      <w:r>
        <w:t xml:space="preserve">   ensalada    </w:t>
      </w:r>
      <w:r>
        <w:t xml:space="preserve">   tarta    </w:t>
      </w:r>
      <w:r>
        <w:t xml:space="preserve">   torta    </w:t>
      </w:r>
      <w:r>
        <w:t xml:space="preserve">   galleta    </w:t>
      </w:r>
      <w:r>
        <w:t xml:space="preserve">   jamon    </w:t>
      </w:r>
      <w:r>
        <w:t xml:space="preserve">   carne    </w:t>
      </w:r>
      <w:r>
        <w:t xml:space="preserve">   pollo    </w:t>
      </w:r>
      <w:r>
        <w:t xml:space="preserve">   cena    </w:t>
      </w:r>
      <w:r>
        <w:t xml:space="preserve">   almuerzo    </w:t>
      </w:r>
      <w:r>
        <w:t xml:space="preserve">   tomate    </w:t>
      </w:r>
      <w:r>
        <w:t xml:space="preserve">   mostaza    </w:t>
      </w:r>
      <w:r>
        <w:t xml:space="preserve">   postre    </w:t>
      </w:r>
      <w:r>
        <w:t xml:space="preserve">   fideos    </w:t>
      </w:r>
      <w:r>
        <w:t xml:space="preserve">   macarrones    </w:t>
      </w:r>
      <w:r>
        <w:t xml:space="preserve">   perrocaliente    </w:t>
      </w:r>
      <w:r>
        <w:t xml:space="preserve">   pimienta    </w:t>
      </w:r>
      <w:r>
        <w:t xml:space="preserve">   azucar    </w:t>
      </w:r>
      <w:r>
        <w:t xml:space="preserve">   jalea    </w:t>
      </w:r>
      <w:r>
        <w:t xml:space="preserve">   matequilla    </w:t>
      </w:r>
      <w:r>
        <w:t xml:space="preserve">   pantostado    </w:t>
      </w:r>
      <w:r>
        <w:t xml:space="preserve">   jugo    </w:t>
      </w:r>
      <w:r>
        <w:t xml:space="preserve">   leche    </w:t>
      </w:r>
      <w:r>
        <w:t xml:space="preserve">   avena    </w:t>
      </w:r>
      <w:r>
        <w:t xml:space="preserve">   cereal    </w:t>
      </w:r>
      <w:r>
        <w:t xml:space="preserve">   salchicha    </w:t>
      </w:r>
      <w:r>
        <w:t xml:space="preserve">   huevos    </w:t>
      </w:r>
      <w:r>
        <w:t xml:space="preserve">   desayuno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Alimentos </dc:title>
  <dcterms:created xsi:type="dcterms:W3CDTF">2021-10-11T11:26:08Z</dcterms:created>
  <dcterms:modified xsi:type="dcterms:W3CDTF">2021-10-11T11:26:08Z</dcterms:modified>
</cp:coreProperties>
</file>