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Los Altos Veterinary Clinic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Fecal    </w:t>
      </w:r>
      <w:r>
        <w:t xml:space="preserve">   Annual    </w:t>
      </w:r>
      <w:r>
        <w:t xml:space="preserve">   Front Desk    </w:t>
      </w:r>
      <w:r>
        <w:t xml:space="preserve">   Curbside    </w:t>
      </w:r>
      <w:r>
        <w:t xml:space="preserve">   Ultrasound    </w:t>
      </w:r>
      <w:r>
        <w:t xml:space="preserve">   X ray    </w:t>
      </w:r>
      <w:r>
        <w:t xml:space="preserve">   Puppy    </w:t>
      </w:r>
      <w:r>
        <w:t xml:space="preserve">   Kitten    </w:t>
      </w:r>
      <w:r>
        <w:t xml:space="preserve">   Neuter    </w:t>
      </w:r>
      <w:r>
        <w:t xml:space="preserve">   Spay    </w:t>
      </w:r>
      <w:r>
        <w:t xml:space="preserve">   Tech Appointment    </w:t>
      </w:r>
      <w:r>
        <w:t xml:space="preserve">   Medications    </w:t>
      </w:r>
      <w:r>
        <w:t xml:space="preserve">   First Street    </w:t>
      </w:r>
      <w:r>
        <w:t xml:space="preserve">   Foxtail    </w:t>
      </w:r>
      <w:r>
        <w:t xml:space="preserve">   Dental    </w:t>
      </w:r>
      <w:r>
        <w:t xml:space="preserve">   Heartworm    </w:t>
      </w:r>
      <w:r>
        <w:t xml:space="preserve">   Vaccine    </w:t>
      </w:r>
      <w:r>
        <w:t xml:space="preserve">   Cheese    </w:t>
      </w:r>
      <w:r>
        <w:t xml:space="preserve">   Neal    </w:t>
      </w:r>
      <w:r>
        <w:t xml:space="preserve">   Yee    </w:t>
      </w:r>
      <w:r>
        <w:t xml:space="preserve">   Echerd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Altos Veterinary Clinic </dc:title>
  <dcterms:created xsi:type="dcterms:W3CDTF">2021-10-11T11:27:17Z</dcterms:created>
  <dcterms:modified xsi:type="dcterms:W3CDTF">2021-10-11T11:27:17Z</dcterms:modified>
</cp:coreProperties>
</file>