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Angeles Dodgers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ADRAIN GONZALEZ    </w:t>
      </w:r>
      <w:r>
        <w:t xml:space="preserve">   ALEX WOOD    </w:t>
      </w:r>
      <w:r>
        <w:t xml:space="preserve">   ANDEREW TOLES    </w:t>
      </w:r>
      <w:r>
        <w:t xml:space="preserve">   AUSTIN BARNES    </w:t>
      </w:r>
      <w:r>
        <w:t xml:space="preserve">   BOB GEREN    </w:t>
      </w:r>
      <w:r>
        <w:t xml:space="preserve">   BRANDON McCARTHY    </w:t>
      </w:r>
      <w:r>
        <w:t xml:space="preserve">   BRANDON MORROW    </w:t>
      </w:r>
      <w:r>
        <w:t xml:space="preserve">   CHARLIE CULBERSON    </w:t>
      </w:r>
      <w:r>
        <w:t xml:space="preserve">   CHASE UTLEY    </w:t>
      </w:r>
      <w:r>
        <w:t xml:space="preserve">   CHRIS TAYLOR    </w:t>
      </w:r>
      <w:r>
        <w:t xml:space="preserve">   CHRIS WOODWARD    </w:t>
      </w:r>
      <w:r>
        <w:t xml:space="preserve">   clayton Kershaw    </w:t>
      </w:r>
      <w:r>
        <w:t xml:space="preserve">   CODY BELLINGER    </w:t>
      </w:r>
      <w:r>
        <w:t xml:space="preserve">   COREY SEAGER    </w:t>
      </w:r>
      <w:r>
        <w:t xml:space="preserve">   CURTIS GRANDERSON    </w:t>
      </w:r>
      <w:r>
        <w:t xml:space="preserve">   ERIQUE HERNADEZ    </w:t>
      </w:r>
      <w:r>
        <w:t xml:space="preserve">   GEORGE LOMBARD    </w:t>
      </w:r>
      <w:r>
        <w:t xml:space="preserve">   HYUN JIN RYN    </w:t>
      </w:r>
      <w:r>
        <w:t xml:space="preserve">   JOC PEDERSON    </w:t>
      </w:r>
      <w:r>
        <w:t xml:space="preserve">   JOSH BARD    </w:t>
      </w:r>
      <w:r>
        <w:t xml:space="preserve">   JOSH FIELDS    </w:t>
      </w:r>
      <w:r>
        <w:t xml:space="preserve">   JUSTIN TURNER    </w:t>
      </w:r>
      <w:r>
        <w:t xml:space="preserve">   KENLEY JANSON    </w:t>
      </w:r>
      <w:r>
        <w:t xml:space="preserve">   KENTA MAEDA    </w:t>
      </w:r>
      <w:r>
        <w:t xml:space="preserve">   LOGAN FORSYTHE    </w:t>
      </w:r>
      <w:r>
        <w:t xml:space="preserve">   RICH HILL    </w:t>
      </w:r>
      <w:r>
        <w:t xml:space="preserve">   ROSS STRIPLING    </w:t>
      </w:r>
      <w:r>
        <w:t xml:space="preserve">   TUNER WARD    </w:t>
      </w:r>
      <w:r>
        <w:t xml:space="preserve">   YASIEL PUIG    </w:t>
      </w:r>
      <w:r>
        <w:t xml:space="preserve">   YASMANI GRANDAL    </w:t>
      </w:r>
      <w:r>
        <w:t xml:space="preserve">   YU DARVISH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Dodgers</dc:title>
  <dcterms:created xsi:type="dcterms:W3CDTF">2021-10-11T11:26:13Z</dcterms:created>
  <dcterms:modified xsi:type="dcterms:W3CDTF">2021-10-11T11:26:13Z</dcterms:modified>
</cp:coreProperties>
</file>