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squirrel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butterfly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zebra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giraffe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Animales</dc:title>
  <dcterms:created xsi:type="dcterms:W3CDTF">2021-11-22T03:30:50Z</dcterms:created>
  <dcterms:modified xsi:type="dcterms:W3CDTF">2021-11-22T03:30:50Z</dcterms:modified>
</cp:coreProperties>
</file>