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Los Animales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el cerdo    </w:t>
      </w:r>
      <w:r>
        <w:t xml:space="preserve">   el pato    </w:t>
      </w:r>
      <w:r>
        <w:t xml:space="preserve">   la oveja    </w:t>
      </w:r>
      <w:r>
        <w:t xml:space="preserve">   la gallina    </w:t>
      </w:r>
      <w:r>
        <w:t xml:space="preserve">   el burro    </w:t>
      </w:r>
      <w:r>
        <w:t xml:space="preserve">   el caballo    </w:t>
      </w:r>
      <w:r>
        <w:t xml:space="preserve">   la cabra    </w:t>
      </w:r>
      <w:r>
        <w:t xml:space="preserve">   la vaca    </w:t>
      </w:r>
      <w:r>
        <w:t xml:space="preserve">   la serpiente    </w:t>
      </w:r>
      <w:r>
        <w:t xml:space="preserve">   el pajaro    </w:t>
      </w:r>
      <w:r>
        <w:t xml:space="preserve">   el gato    </w:t>
      </w:r>
      <w:r>
        <w:t xml:space="preserve">   el perro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Animales</dc:title>
  <dcterms:created xsi:type="dcterms:W3CDTF">2021-10-11T11:27:10Z</dcterms:created>
  <dcterms:modified xsi:type="dcterms:W3CDTF">2021-10-11T11:27:10Z</dcterms:modified>
</cp:coreProperties>
</file>