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kangaroo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cheetah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giraffe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Animales</dc:title>
  <dcterms:created xsi:type="dcterms:W3CDTF">2021-10-11T11:26:10Z</dcterms:created>
  <dcterms:modified xsi:type="dcterms:W3CDTF">2021-10-11T11:26:10Z</dcterms:modified>
</cp:coreProperties>
</file>