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Animales y 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Hormiga    </w:t>
      </w:r>
      <w:r>
        <w:t xml:space="preserve">   Mariposa    </w:t>
      </w:r>
      <w:r>
        <w:t xml:space="preserve">   Tigre    </w:t>
      </w:r>
      <w:r>
        <w:t xml:space="preserve">   Rata    </w:t>
      </w:r>
      <w:r>
        <w:t xml:space="preserve">   Raton    </w:t>
      </w:r>
      <w:r>
        <w:t xml:space="preserve">   Mono    </w:t>
      </w:r>
      <w:r>
        <w:t xml:space="preserve">   Leon    </w:t>
      </w:r>
      <w:r>
        <w:t xml:space="preserve">   Canguro    </w:t>
      </w:r>
      <w:r>
        <w:t xml:space="preserve">   Jirafa    </w:t>
      </w:r>
      <w:r>
        <w:t xml:space="preserve">   Cabello    </w:t>
      </w:r>
      <w:r>
        <w:t xml:space="preserve">   Elefante    </w:t>
      </w:r>
      <w:r>
        <w:t xml:space="preserve">   Perro    </w:t>
      </w:r>
      <w:r>
        <w:t xml:space="preserve">   Camello    </w:t>
      </w:r>
      <w:r>
        <w:t xml:space="preserve">   Zorro    </w:t>
      </w:r>
      <w:r>
        <w:t xml:space="preserve">   Gato    </w:t>
      </w:r>
      <w:r>
        <w:t xml:space="preserve">   Bellena    </w:t>
      </w:r>
      <w:r>
        <w:t xml:space="preserve">   Oso    </w:t>
      </w:r>
      <w:r>
        <w:t xml:space="preserve">   Perrito    </w:t>
      </w:r>
      <w:r>
        <w:t xml:space="preserve">   Burro    </w:t>
      </w:r>
      <w:r>
        <w:t xml:space="preserve">   Arana    </w:t>
      </w:r>
      <w:r>
        <w:t xml:space="preserve">   Abeja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Animales y la Naturaleza</dc:title>
  <dcterms:created xsi:type="dcterms:W3CDTF">2021-10-11T11:25:50Z</dcterms:created>
  <dcterms:modified xsi:type="dcterms:W3CDTF">2021-10-11T11:25:50Z</dcterms:modified>
</cp:coreProperties>
</file>