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Los Articulos Para La Escuela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Computer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Ruler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Backpack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Blackboard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Eraser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Binder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Scotch Tape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Scissors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Notebook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Calculator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sharpeners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Dictionary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Glue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Marker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Pencil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Stapler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Homework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Articulos Para La Escuela</dc:title>
  <dcterms:created xsi:type="dcterms:W3CDTF">2021-10-11T11:25:59Z</dcterms:created>
  <dcterms:modified xsi:type="dcterms:W3CDTF">2021-10-11T11:25:59Z</dcterms:modified>
</cp:coreProperties>
</file>