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Colores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Rosado    </w:t>
      </w:r>
      <w:r>
        <w:t xml:space="preserve">   Rojo    </w:t>
      </w:r>
      <w:r>
        <w:t xml:space="preserve">   Verde    </w:t>
      </w:r>
      <w:r>
        <w:t xml:space="preserve">   Violeta    </w:t>
      </w:r>
      <w:r>
        <w:t xml:space="preserve">   Celeste    </w:t>
      </w:r>
      <w:r>
        <w:t xml:space="preserve">   Gris    </w:t>
      </w:r>
      <w:r>
        <w:t xml:space="preserve">   Marron    </w:t>
      </w:r>
      <w:r>
        <w:t xml:space="preserve">   Blanco    </w:t>
      </w:r>
      <w:r>
        <w:t xml:space="preserve">   Negro    </w:t>
      </w:r>
      <w:r>
        <w:t xml:space="preserve">   Morado    </w:t>
      </w:r>
      <w:r>
        <w:t xml:space="preserve">   Anaranjado    </w:t>
      </w:r>
      <w:r>
        <w:t xml:space="preserve">   Azul    </w:t>
      </w:r>
      <w:r>
        <w:t xml:space="preserve">   Amarillo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</dc:title>
  <dcterms:created xsi:type="dcterms:W3CDTF">2021-10-11T11:26:29Z</dcterms:created>
  <dcterms:modified xsi:type="dcterms:W3CDTF">2021-10-11T11:26:29Z</dcterms:modified>
</cp:coreProperties>
</file>