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 (The Colors)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YELLOW    </w:t>
      </w:r>
      <w:r>
        <w:t xml:space="preserve">   PURPLE    </w:t>
      </w:r>
      <w:r>
        <w:t xml:space="preserve">   BROWN    </w:t>
      </w:r>
      <w:r>
        <w:t xml:space="preserve">   BLACK    </w:t>
      </w:r>
      <w:r>
        <w:t xml:space="preserve">   WHITE    </w:t>
      </w:r>
      <w:r>
        <w:t xml:space="preserve">   RED    </w:t>
      </w:r>
      <w:r>
        <w:t xml:space="preserve">   ORANGE    </w:t>
      </w:r>
      <w:r>
        <w:t xml:space="preserve">   PINK    </w:t>
      </w:r>
      <w:r>
        <w:t xml:space="preserve">   ROSADO    </w:t>
      </w:r>
      <w:r>
        <w:t xml:space="preserve">   NARANJA    </w:t>
      </w:r>
      <w:r>
        <w:t xml:space="preserve">   AMARADO    </w:t>
      </w:r>
      <w:r>
        <w:t xml:space="preserve">   CAFE    </w:t>
      </w:r>
      <w:r>
        <w:t xml:space="preserve">   AZUL    </w:t>
      </w:r>
      <w:r>
        <w:t xml:space="preserve">   BLANCO    </w:t>
      </w:r>
      <w:r>
        <w:t xml:space="preserve">   NEGRO    </w:t>
      </w:r>
      <w:r>
        <w:t xml:space="preserve">   AMARILLO    </w:t>
      </w:r>
      <w:r>
        <w:t xml:space="preserve">   VERDE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 (The Colors)</dc:title>
  <dcterms:created xsi:type="dcterms:W3CDTF">2021-10-11T11:26:11Z</dcterms:created>
  <dcterms:modified xsi:type="dcterms:W3CDTF">2021-10-11T11:26:11Z</dcterms:modified>
</cp:coreProperties>
</file>