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Anaranjado    </w:t>
      </w:r>
      <w:r>
        <w:t xml:space="preserve">   Café    </w:t>
      </w:r>
      <w:r>
        <w:t xml:space="preserve">   Rosado    </w:t>
      </w:r>
      <w:r>
        <w:t xml:space="preserve">   Morado    </w:t>
      </w:r>
      <w:r>
        <w:t xml:space="preserve">   Blanco    </w:t>
      </w:r>
      <w:r>
        <w:t xml:space="preserve">   Negro    </w:t>
      </w:r>
      <w:r>
        <w:t xml:space="preserve">   Verde    </w:t>
      </w:r>
      <w:r>
        <w:t xml:space="preserve">   Azul    </w:t>
      </w:r>
      <w:r>
        <w:t xml:space="preserve">   Amarillo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2021-10-11T11:26:00Z</dcterms:created>
  <dcterms:modified xsi:type="dcterms:W3CDTF">2021-10-11T11:26:00Z</dcterms:modified>
</cp:coreProperties>
</file>