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 Colores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verde    </w:t>
      </w:r>
      <w:r>
        <w:t xml:space="preserve">   naranja    </w:t>
      </w:r>
      <w:r>
        <w:t xml:space="preserve">   blanco    </w:t>
      </w:r>
      <w:r>
        <w:t xml:space="preserve">   rosado    </w:t>
      </w:r>
      <w:r>
        <w:t xml:space="preserve">   morado    </w:t>
      </w:r>
      <w:r>
        <w:t xml:space="preserve">   azul    </w:t>
      </w:r>
      <w:r>
        <w:t xml:space="preserve">   rojo    </w:t>
      </w:r>
      <w:r>
        <w:t xml:space="preserve">   marrón    </w:t>
      </w:r>
      <w:r>
        <w:t xml:space="preserve">   amarillo    </w:t>
      </w:r>
      <w:r>
        <w:t xml:space="preserve">   negro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Colores</dc:title>
  <dcterms:created xsi:type="dcterms:W3CDTF">2021-10-11T11:26:02Z</dcterms:created>
  <dcterms:modified xsi:type="dcterms:W3CDTF">2021-10-11T11:26:02Z</dcterms:modified>
</cp:coreProperties>
</file>