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Los Colores y La Ropa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bufanda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rosado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chaqueta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pantalones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camiseta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blusa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amarillo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gris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botas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abrigo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blanco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verde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morado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zapatos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camisa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vestido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rojo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sombrero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anaranjado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calcetines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negro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Colores y La Ropa</dc:title>
  <dcterms:created xsi:type="dcterms:W3CDTF">2021-10-11T11:26:39Z</dcterms:created>
  <dcterms:modified xsi:type="dcterms:W3CDTF">2021-10-11T11:26:39Z</dcterms:modified>
</cp:coreProperties>
</file>