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Deportes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golpear    </w:t>
      </w:r>
      <w:r>
        <w:t xml:space="preserve">   bucear    </w:t>
      </w:r>
      <w:r>
        <w:t xml:space="preserve">   luchar    </w:t>
      </w:r>
      <w:r>
        <w:t xml:space="preserve">   nadar    </w:t>
      </w:r>
      <w:r>
        <w:t xml:space="preserve">   tirar    </w:t>
      </w:r>
      <w:r>
        <w:t xml:space="preserve">   el tiro    </w:t>
      </w:r>
      <w:r>
        <w:t xml:space="preserve">   el tenis    </w:t>
      </w:r>
      <w:r>
        <w:t xml:space="preserve">   esquiar    </w:t>
      </w:r>
      <w:r>
        <w:t xml:space="preserve">   el campo    </w:t>
      </w:r>
      <w:r>
        <w:t xml:space="preserve">   el rifle    </w:t>
      </w:r>
      <w:r>
        <w:t xml:space="preserve">   el talento    </w:t>
      </w:r>
      <w:r>
        <w:t xml:space="preserve">   el palo    </w:t>
      </w:r>
      <w:r>
        <w:t xml:space="preserve">   lanzar    </w:t>
      </w:r>
      <w:r>
        <w:t xml:space="preserve">   coger    </w:t>
      </w:r>
      <w:r>
        <w:t xml:space="preserve">   cesto    </w:t>
      </w:r>
      <w:r>
        <w:t xml:space="preserve">   cancha    </w:t>
      </w:r>
      <w:r>
        <w:t xml:space="preserve">   balon    </w:t>
      </w:r>
      <w:r>
        <w:t xml:space="preserve">   la porteria    </w:t>
      </w:r>
      <w:r>
        <w:t xml:space="preserve">   meter un gol    </w:t>
      </w:r>
      <w:r>
        <w:t xml:space="preserve">   los medio campistas    </w:t>
      </w:r>
      <w:r>
        <w:t xml:space="preserve">   la defensa    </w:t>
      </w:r>
      <w:r>
        <w:t xml:space="preserve">   el balon    </w:t>
      </w:r>
      <w:r>
        <w:t xml:space="preserve">   los delanteros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Deportes</dc:title>
  <dcterms:created xsi:type="dcterms:W3CDTF">2021-10-11T11:26:10Z</dcterms:created>
  <dcterms:modified xsi:type="dcterms:W3CDTF">2021-10-11T11:26:10Z</dcterms:modified>
</cp:coreProperties>
</file>