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Deportes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Body builders are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usually said to encourage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teams are playing they often wear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Requires a bicycle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Intense cycling in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Happens when you don't exercise and eat well.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in between teams usually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do this when you're playing with a jumping 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Ready! set! GO!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given to the best.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Eating in this way keeps you in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how teams often get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Happens when you exercise.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Football would be dangerous without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Artists thank them when receiving an award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better when there is teamwork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most watched sport event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don't want to be caught cheating in-front of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engaging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Same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very often in sports, but not always.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Helps you lose weight.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Bravo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Deportes</dc:title>
  <dcterms:created xsi:type="dcterms:W3CDTF">2021-10-11T11:26:10Z</dcterms:created>
  <dcterms:modified xsi:type="dcterms:W3CDTF">2021-10-11T11:26:10Z</dcterms:modified>
</cp:coreProperties>
</file>