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Infinitivos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terminate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play (instruments)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go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climb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write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play (sports)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scuba 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take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Infinitivos</dc:title>
  <dcterms:created xsi:type="dcterms:W3CDTF">2021-10-11T11:26:14Z</dcterms:created>
  <dcterms:modified xsi:type="dcterms:W3CDTF">2021-10-11T11:26:14Z</dcterms:modified>
</cp:coreProperties>
</file>