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Lugares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restaurant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post office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house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farm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beach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supermarket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gym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library in spanish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police station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hospital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airport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pharmacy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market in spanish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school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shop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country side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bank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park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movies/cinemas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museum in spanish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Lugares</dc:title>
  <dcterms:created xsi:type="dcterms:W3CDTF">2021-10-11T11:26:47Z</dcterms:created>
  <dcterms:modified xsi:type="dcterms:W3CDTF">2021-10-11T11:26:47Z</dcterms:modified>
</cp:coreProperties>
</file>