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Mejores Nietos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más bajita de las tres nietas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José más inquieto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 casó primero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encantan los Pitbulls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Colecciona carritos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José más tranquilo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Sabe de carros pero no cuida su carro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más madura de todos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Profesional de fútbol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contador pero debería ser abogado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Tiene dos guardaespaldas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Mejores Nietos</dc:title>
  <dcterms:created xsi:type="dcterms:W3CDTF">2021-10-11T11:28:06Z</dcterms:created>
  <dcterms:modified xsi:type="dcterms:W3CDTF">2021-10-11T11:28:06Z</dcterms:modified>
</cp:coreProperties>
</file>