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Meses Del año y Los Días de la Semana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January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Saturday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Meses Del año y Los Días de la Semana Crucigrama</dc:title>
  <dcterms:created xsi:type="dcterms:W3CDTF">2022-09-03T15:30:49Z</dcterms:created>
  <dcterms:modified xsi:type="dcterms:W3CDTF">2022-09-03T15:30:49Z</dcterms:modified>
</cp:coreProperties>
</file>