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Meses y Los Dias de la Semana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Meses y Los Dias de la Semana</dc:title>
  <dcterms:created xsi:type="dcterms:W3CDTF">2021-10-11T11:27:52Z</dcterms:created>
  <dcterms:modified xsi:type="dcterms:W3CDTF">2021-10-11T11:27:52Z</dcterms:modified>
</cp:coreProperties>
</file>