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Messes Del Año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April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November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Januar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December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February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October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August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Messes Del Año</dc:title>
  <dcterms:created xsi:type="dcterms:W3CDTF">2021-10-11T11:28:19Z</dcterms:created>
  <dcterms:modified xsi:type="dcterms:W3CDTF">2021-10-11T11:28:19Z</dcterms:modified>
</cp:coreProperties>
</file>