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Miembros de La Familia-Vocabulario Capítulo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Novio/Novia    </w:t>
      </w:r>
      <w:r>
        <w:t xml:space="preserve">   Primos    </w:t>
      </w:r>
      <w:r>
        <w:t xml:space="preserve">   Muchacho/Muchacha    </w:t>
      </w:r>
      <w:r>
        <w:t xml:space="preserve">   Nietos    </w:t>
      </w:r>
      <w:r>
        <w:t xml:space="preserve">   Amigo/Amiga    </w:t>
      </w:r>
      <w:r>
        <w:t xml:space="preserve">   Hijos    </w:t>
      </w:r>
      <w:r>
        <w:t xml:space="preserve">   Gente    </w:t>
      </w:r>
      <w:r>
        <w:t xml:space="preserve">   Niño/Niña    </w:t>
      </w:r>
      <w:r>
        <w:t xml:space="preserve">   Hermanos    </w:t>
      </w:r>
      <w:r>
        <w:t xml:space="preserve">   Gemelos/ Gemelas    </w:t>
      </w:r>
      <w:r>
        <w:t xml:space="preserve">   Parientes    </w:t>
      </w:r>
      <w:r>
        <w:t xml:space="preserve">   Padres    </w:t>
      </w:r>
      <w:r>
        <w:t xml:space="preserve">   Apellido    </w:t>
      </w:r>
      <w:r>
        <w:t xml:space="preserve">   Abuelos    </w:t>
      </w:r>
      <w:r>
        <w:t xml:space="preserve">   Familia    </w:t>
      </w:r>
      <w:r>
        <w:t xml:space="preserve">   Bisabuelos    </w:t>
      </w:r>
      <w:r>
        <w:t xml:space="preserve">   Suegra    </w:t>
      </w:r>
      <w:r>
        <w:t xml:space="preserve">   Suegro    </w:t>
      </w:r>
      <w:r>
        <w:t xml:space="preserve">   Sobrina    </w:t>
      </w:r>
      <w:r>
        <w:t xml:space="preserve">   Sobrino    </w:t>
      </w:r>
      <w:r>
        <w:t xml:space="preserve">   Nieta    </w:t>
      </w:r>
      <w:r>
        <w:t xml:space="preserve">   Nieto    </w:t>
      </w:r>
      <w:r>
        <w:t xml:space="preserve">   Prima    </w:t>
      </w:r>
      <w:r>
        <w:t xml:space="preserve">   Primo    </w:t>
      </w:r>
      <w:r>
        <w:t xml:space="preserve">   Tía    </w:t>
      </w:r>
      <w:r>
        <w:t xml:space="preserve">   Tío    </w:t>
      </w:r>
      <w:r>
        <w:t xml:space="preserve">   Hijastra    </w:t>
      </w:r>
      <w:r>
        <w:t xml:space="preserve">   Hijastro    </w:t>
      </w:r>
      <w:r>
        <w:t xml:space="preserve">   Nuera    </w:t>
      </w:r>
      <w:r>
        <w:t xml:space="preserve">   Yerno    </w:t>
      </w:r>
      <w:r>
        <w:t xml:space="preserve">   Cuñada    </w:t>
      </w:r>
      <w:r>
        <w:t xml:space="preserve">   Cuñado    </w:t>
      </w:r>
      <w:r>
        <w:t xml:space="preserve">   Hermanastra    </w:t>
      </w:r>
      <w:r>
        <w:t xml:space="preserve">   Hermanastro    </w:t>
      </w:r>
      <w:r>
        <w:t xml:space="preserve">   Media hermana    </w:t>
      </w:r>
      <w:r>
        <w:t xml:space="preserve">   Medio hermano    </w:t>
      </w:r>
      <w:r>
        <w:t xml:space="preserve">   Gemela    </w:t>
      </w:r>
      <w:r>
        <w:t xml:space="preserve">   Gemelo    </w:t>
      </w:r>
      <w:r>
        <w:t xml:space="preserve">   Hermana    </w:t>
      </w:r>
      <w:r>
        <w:t xml:space="preserve">   Hermano    </w:t>
      </w:r>
      <w:r>
        <w:t xml:space="preserve">   Hija    </w:t>
      </w:r>
      <w:r>
        <w:t xml:space="preserve">   Hijo    </w:t>
      </w:r>
      <w:r>
        <w:t xml:space="preserve">   Madrastro    </w:t>
      </w:r>
      <w:r>
        <w:t xml:space="preserve">   Padrastro    </w:t>
      </w:r>
      <w:r>
        <w:t xml:space="preserve">   Madre    </w:t>
      </w:r>
      <w:r>
        <w:t xml:space="preserve">   Padre    </w:t>
      </w:r>
      <w:r>
        <w:t xml:space="preserve">   Esposa    </w:t>
      </w:r>
      <w:r>
        <w:t xml:space="preserve">   Esposo    </w:t>
      </w:r>
      <w:r>
        <w:t xml:space="preserve">   Abuela    </w:t>
      </w:r>
      <w:r>
        <w:t xml:space="preserve">   Abuelo    </w:t>
      </w:r>
      <w:r>
        <w:t xml:space="preserve">   Bisabuela    </w:t>
      </w:r>
      <w:r>
        <w:t xml:space="preserve">   Bisabuelo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Miembros de La Familia-Vocabulario Capítulo 3</dc:title>
  <dcterms:created xsi:type="dcterms:W3CDTF">2021-10-11T11:27:33Z</dcterms:created>
  <dcterms:modified xsi:type="dcterms:W3CDTF">2021-10-11T11:27:33Z</dcterms:modified>
</cp:coreProperties>
</file>