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Los Números 0-31 Find and write the numeral for each number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treinta y uno    </w:t>
      </w:r>
      <w:r>
        <w:t xml:space="preserve">   treinta    </w:t>
      </w:r>
      <w:r>
        <w:t xml:space="preserve">   veintinueve    </w:t>
      </w:r>
      <w:r>
        <w:t xml:space="preserve">   veintiocho    </w:t>
      </w:r>
      <w:r>
        <w:t xml:space="preserve">   veintisiete    </w:t>
      </w:r>
      <w:r>
        <w:t xml:space="preserve">   veintiseis    </w:t>
      </w:r>
      <w:r>
        <w:t xml:space="preserve">   veinticinco    </w:t>
      </w:r>
      <w:r>
        <w:t xml:space="preserve">   veinticuatro    </w:t>
      </w:r>
      <w:r>
        <w:t xml:space="preserve">   veintitres    </w:t>
      </w:r>
      <w:r>
        <w:t xml:space="preserve">   veintidos    </w:t>
      </w:r>
      <w:r>
        <w:t xml:space="preserve">   veintiuno    </w:t>
      </w:r>
      <w:r>
        <w:t xml:space="preserve">   veinte    </w:t>
      </w:r>
      <w:r>
        <w:t xml:space="preserve">   diecinueve    </w:t>
      </w:r>
      <w:r>
        <w:t xml:space="preserve">   dieciocho    </w:t>
      </w:r>
      <w:r>
        <w:t xml:space="preserve">   diecisiete    </w:t>
      </w:r>
      <w:r>
        <w:t xml:space="preserve">   dieciseis    </w:t>
      </w:r>
      <w:r>
        <w:t xml:space="preserve">   quince    </w:t>
      </w:r>
      <w:r>
        <w:t xml:space="preserve">   catorce    </w:t>
      </w:r>
      <w:r>
        <w:t xml:space="preserve">   trece    </w:t>
      </w:r>
      <w:r>
        <w:t xml:space="preserve">   doce    </w:t>
      </w:r>
      <w:r>
        <w:t xml:space="preserve">   once    </w:t>
      </w:r>
      <w:r>
        <w:t xml:space="preserve">   diez    </w:t>
      </w:r>
      <w:r>
        <w:t xml:space="preserve">   nueve    </w:t>
      </w:r>
      <w:r>
        <w:t xml:space="preserve">   ocho    </w:t>
      </w:r>
      <w:r>
        <w:t xml:space="preserve">   siete    </w:t>
      </w:r>
      <w:r>
        <w:t xml:space="preserve">   seis    </w:t>
      </w:r>
      <w:r>
        <w:t xml:space="preserve">   cinco    </w:t>
      </w:r>
      <w:r>
        <w:t xml:space="preserve">   cuatro    </w:t>
      </w:r>
      <w:r>
        <w:t xml:space="preserve">   tres    </w:t>
      </w:r>
      <w:r>
        <w:t xml:space="preserve">   dos    </w:t>
      </w:r>
      <w:r>
        <w:t xml:space="preserve">   cero    </w:t>
      </w:r>
      <w:r>
        <w:t xml:space="preserve">   uno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Números 0-31 Find and write the numeral for each number</dc:title>
  <dcterms:created xsi:type="dcterms:W3CDTF">2021-10-11T11:28:03Z</dcterms:created>
  <dcterms:modified xsi:type="dcterms:W3CDTF">2021-10-11T11:28:03Z</dcterms:modified>
</cp:coreProperties>
</file>