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Los Numeros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dieciocho más cero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tres más dos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doce más ocho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ocho más ocho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seis menos tres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dieciocho menos quince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veinte menos tres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veinte menos nueve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diecisiete menos diez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ocho más seis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cuatro más cuatro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tres más tres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veinte menos uno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veinte menos diecinueve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diez más dos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nueve más uno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diecinueve menos cuatro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uno  más uno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quince menos dos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dieciséis menos siete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quince menos quince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Numeros</dc:title>
  <dcterms:created xsi:type="dcterms:W3CDTF">2022-08-17T21:20:51Z</dcterms:created>
  <dcterms:modified xsi:type="dcterms:W3CDTF">2022-08-17T21:20:51Z</dcterms:modified>
</cp:coreProperties>
</file>