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Numeros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eighty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ninety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seventeen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sixty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fourteen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seventy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hundred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fifteen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eighteen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nineteen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sixteen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cinquenta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fourty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seven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Numeros</dc:title>
  <dcterms:created xsi:type="dcterms:W3CDTF">2021-10-11T11:27:38Z</dcterms:created>
  <dcterms:modified xsi:type="dcterms:W3CDTF">2021-10-11T11:27:38Z</dcterms:modified>
</cp:coreProperties>
</file>