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Paises y Capitales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Salvador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Venezuela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Espana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Republica Dominicana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Guatemala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Ecuador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Colombia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Costa 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Honduras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Cuba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Paises y Capitales</dc:title>
  <dcterms:created xsi:type="dcterms:W3CDTF">2022-08-13T14:54:05Z</dcterms:created>
  <dcterms:modified xsi:type="dcterms:W3CDTF">2022-08-13T14:54:05Z</dcterms:modified>
</cp:coreProperties>
</file>