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Los Palabras de Noticia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una catastofe en ambiente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similar a salvar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 muy 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una persona quien detiene incendios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una accidente con carros en la calle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una presona en la corte por algo que hicieron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algo en contra de la 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que occure despues de los malos accidentes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una persona acusado pero no ha cometido un crimen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alguien que roba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una persona quien ayuda a la gente despues de una accidente or choca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una grupo de personas en corte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una persona con heridos despues de una accidente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para arruinar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causas una explosion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ciertamente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por lo general causada por una bomba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una mejor accidente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persona que conduce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 gran tormenta en los ciudades cerca de la playa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similar a rescatar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una carro de paramedicos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Palabras de Noticia</dc:title>
  <dcterms:created xsi:type="dcterms:W3CDTF">2021-10-11T11:27:03Z</dcterms:created>
  <dcterms:modified xsi:type="dcterms:W3CDTF">2021-10-11T11:27:03Z</dcterms:modified>
</cp:coreProperties>
</file>