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el brazo    </w:t>
      </w:r>
      <w:r>
        <w:t xml:space="preserve">   la cuella    </w:t>
      </w:r>
      <w:r>
        <w:t xml:space="preserve">   el hombro    </w:t>
      </w:r>
      <w:r>
        <w:t xml:space="preserve">   el pie    </w:t>
      </w:r>
      <w:r>
        <w:t xml:space="preserve">   el tobillo    </w:t>
      </w:r>
      <w:r>
        <w:t xml:space="preserve">   la pantorilla    </w:t>
      </w:r>
      <w:r>
        <w:t xml:space="preserve">   la espalda    </w:t>
      </w:r>
      <w:r>
        <w:t xml:space="preserve">   la mano    </w:t>
      </w:r>
      <w:r>
        <w:t xml:space="preserve">   la rodilla    </w:t>
      </w:r>
      <w:r>
        <w:t xml:space="preserve">   los dedos    </w:t>
      </w:r>
      <w:r>
        <w:t xml:space="preserve">   el estomago    </w:t>
      </w:r>
      <w:r>
        <w:t xml:space="preserve">   la cabeza    </w:t>
      </w:r>
      <w:r>
        <w:t xml:space="preserve">   la pestana     </w:t>
      </w:r>
      <w:r>
        <w:t xml:space="preserve">   el nariz    </w:t>
      </w:r>
      <w:r>
        <w:t xml:space="preserve">   los dientes    </w:t>
      </w:r>
      <w:r>
        <w:t xml:space="preserve">   la lengua    </w:t>
      </w:r>
      <w:r>
        <w:t xml:space="preserve">   la boca    </w:t>
      </w:r>
      <w:r>
        <w:t xml:space="preserve">   el ojo    </w:t>
      </w:r>
      <w:r>
        <w:t xml:space="preserve">   la oreja    </w:t>
      </w:r>
      <w:r>
        <w:t xml:space="preserve">   el pelo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Partes del Cuerpo</dc:title>
  <dcterms:created xsi:type="dcterms:W3CDTF">2021-10-11T11:26:58Z</dcterms:created>
  <dcterms:modified xsi:type="dcterms:W3CDTF">2021-10-11T11:26:58Z</dcterms:modified>
</cp:coreProperties>
</file>