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Los Pasatiempos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tomar fotos    </w:t>
      </w:r>
      <w:r>
        <w:t xml:space="preserve">   tuitear    </w:t>
      </w:r>
      <w:r>
        <w:t xml:space="preserve">   textar    </w:t>
      </w:r>
      <w:r>
        <w:t xml:space="preserve">   hacer senderismo    </w:t>
      </w:r>
      <w:r>
        <w:t xml:space="preserve">   jugar al boliche    </w:t>
      </w:r>
      <w:r>
        <w:t xml:space="preserve">   Las artes marciales    </w:t>
      </w:r>
      <w:r>
        <w:t xml:space="preserve">   ir de compras    </w:t>
      </w:r>
      <w:r>
        <w:t xml:space="preserve">   practicar atletismo    </w:t>
      </w:r>
      <w:r>
        <w:t xml:space="preserve">   participar    </w:t>
      </w:r>
      <w:r>
        <w:t xml:space="preserve">   mantenerse enforma    </w:t>
      </w:r>
      <w:r>
        <w:t xml:space="preserve">   jugar los deportes    </w:t>
      </w:r>
      <w:r>
        <w:t xml:space="preserve">   Disenar paginas web    </w:t>
      </w:r>
      <w:r>
        <w:t xml:space="preserve">   tocar un instrumento    </w:t>
      </w:r>
      <w:r>
        <w:t xml:space="preserve">   pasear    </w:t>
      </w:r>
      <w:r>
        <w:t xml:space="preserve">   Montar a caballo    </w:t>
      </w:r>
      <w:r>
        <w:t xml:space="preserve">   jugar naipes    </w:t>
      </w:r>
      <w:r>
        <w:t xml:space="preserve">   El esqui acuatico    </w:t>
      </w:r>
      <w:r>
        <w:t xml:space="preserve">   Divertirse    </w:t>
      </w:r>
      <w:r>
        <w:t xml:space="preserve">   Disfrutarse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Los Pasatiempos</dc:title>
  <dcterms:created xsi:type="dcterms:W3CDTF">2021-10-11T11:27:11Z</dcterms:created>
  <dcterms:modified xsi:type="dcterms:W3CDTF">2021-10-11T11:27:11Z</dcterms:modified>
</cp:coreProperties>
</file>