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Pasatiempos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 es muy cómico.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___________ siempre gana.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 no estoy ________ para mi examen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lleno un __________ en el periodico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viejos juegan al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Para jugar las damas, necesitas las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 espero en la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  __________, hay muchos animales.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 juego unos juegos de video en 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spend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mono está en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no habla.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collect stamps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una fiesta, hay los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snow cone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Rowing by the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entrance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for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merry-go-round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ferris wheel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Pasatiempos</dc:title>
  <dcterms:created xsi:type="dcterms:W3CDTF">2021-10-11T11:27:23Z</dcterms:created>
  <dcterms:modified xsi:type="dcterms:W3CDTF">2021-10-11T11:27:23Z</dcterms:modified>
</cp:coreProperties>
</file>