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Pasatiempos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 viejos juegan al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rollar coaster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mono esta en 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Para jugar las damas, necesitas las 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Yo espero en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front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ferris wheel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line up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 miro los animales en el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El __________ siempre gana.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En una fiesta, hay los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 iba a la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row by the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 estoy _______ ir en la montana rusa.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collect stamps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go for a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rollar coaster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__________ es muy comico.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 entro por la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Los ninos comen 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Pasatiempos</dc:title>
  <dcterms:created xsi:type="dcterms:W3CDTF">2021-10-11T11:27:27Z</dcterms:created>
  <dcterms:modified xsi:type="dcterms:W3CDTF">2021-10-11T11:27:27Z</dcterms:modified>
</cp:coreProperties>
</file>