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Profesiones y Carreras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bombero    </w:t>
      </w:r>
      <w:r>
        <w:t xml:space="preserve">   cocinero    </w:t>
      </w:r>
      <w:r>
        <w:t xml:space="preserve">   dentista    </w:t>
      </w:r>
      <w:r>
        <w:t xml:space="preserve">   enfermera    </w:t>
      </w:r>
      <w:r>
        <w:t xml:space="preserve">   maestra    </w:t>
      </w:r>
      <w:r>
        <w:t xml:space="preserve">   mecanica    </w:t>
      </w:r>
      <w:r>
        <w:t xml:space="preserve">   medico    </w:t>
      </w:r>
      <w:r>
        <w:t xml:space="preserve">   plomera    </w:t>
      </w:r>
      <w:r>
        <w:t xml:space="preserve">   policia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Profesiones y Carreras</dc:title>
  <dcterms:created xsi:type="dcterms:W3CDTF">2021-10-11T11:26:57Z</dcterms:created>
  <dcterms:modified xsi:type="dcterms:W3CDTF">2021-10-11T11:26:57Z</dcterms:modified>
</cp:coreProperties>
</file>