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Quehaceres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wash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take out the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sweep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cut grass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set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vacuum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 care of/babysit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roof/ceiling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straighten/to 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dining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Quehaceres</dc:title>
  <dcterms:created xsi:type="dcterms:W3CDTF">2021-10-11T11:27:35Z</dcterms:created>
  <dcterms:modified xsi:type="dcterms:W3CDTF">2021-10-11T11:27:35Z</dcterms:modified>
</cp:coreProperties>
</file>