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Saludos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October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 afternoon.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And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Good evening.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Very bad.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Good-bye.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day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Good morning.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Good-bye. (Universal)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See you Friday!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Hello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See you soon!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 you later. (Think Arnold.)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How's it going?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greeting used by Hispanic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Thank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Saludos</dc:title>
  <dcterms:created xsi:type="dcterms:W3CDTF">2021-10-11T11:27:05Z</dcterms:created>
  <dcterms:modified xsi:type="dcterms:W3CDTF">2021-10-11T11:27:05Z</dcterms:modified>
</cp:coreProperties>
</file>