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Los Saludos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See You Tomorrow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I'm Sorry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Good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Hello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My name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I'm Good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I'm Not Good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 Goodbye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Thank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Good Morning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I'm Okay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Are You?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Good Afternoon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What's your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See You Later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Nice to Meet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I'm Happy to Have Met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Excuse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Your Welcome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Saludos </dc:title>
  <dcterms:created xsi:type="dcterms:W3CDTF">2021-10-11T11:27:17Z</dcterms:created>
  <dcterms:modified xsi:type="dcterms:W3CDTF">2021-10-11T11:27:17Z</dcterms:modified>
</cp:coreProperties>
</file>