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Saludos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mal    </w:t>
      </w:r>
      <w:r>
        <w:t xml:space="preserve">   bien    </w:t>
      </w:r>
      <w:r>
        <w:t xml:space="preserve">   señorita    </w:t>
      </w:r>
      <w:r>
        <w:t xml:space="preserve">   señora    </w:t>
      </w:r>
      <w:r>
        <w:t xml:space="preserve">   señor    </w:t>
      </w:r>
      <w:r>
        <w:t xml:space="preserve">   perdon    </w:t>
      </w:r>
      <w:r>
        <w:t xml:space="preserve">   disculpa    </w:t>
      </w:r>
      <w:r>
        <w:t xml:space="preserve">   disculpe    </w:t>
      </w:r>
      <w:r>
        <w:t xml:space="preserve">   con permiso    </w:t>
      </w:r>
      <w:r>
        <w:t xml:space="preserve">   que hay de nuevo    </w:t>
      </w:r>
      <w:r>
        <w:t xml:space="preserve">   que tal    </w:t>
      </w:r>
      <w:r>
        <w:t xml:space="preserve">   por favor    </w:t>
      </w:r>
      <w:r>
        <w:t xml:space="preserve">   nos vemos    </w:t>
      </w:r>
      <w:r>
        <w:t xml:space="preserve">   mucho gusto    </w:t>
      </w:r>
      <w:r>
        <w:t xml:space="preserve">   mi nombre es    </w:t>
      </w:r>
      <w:r>
        <w:t xml:space="preserve">   me llamo    </w:t>
      </w:r>
      <w:r>
        <w:t xml:space="preserve">   igualmente    </w:t>
      </w:r>
      <w:r>
        <w:t xml:space="preserve">   hasta mañana    </w:t>
      </w:r>
      <w:r>
        <w:t xml:space="preserve">   hasta luego    </w:t>
      </w:r>
      <w:r>
        <w:t xml:space="preserve">   gracias    </w:t>
      </w:r>
      <w:r>
        <w:t xml:space="preserve">   estoy triste    </w:t>
      </w:r>
      <w:r>
        <w:t xml:space="preserve">   estoy feliz    </w:t>
      </w:r>
      <w:r>
        <w:t xml:space="preserve">   estoy bien    </w:t>
      </w:r>
      <w:r>
        <w:t xml:space="preserve">   el gusto es mio    </w:t>
      </w:r>
      <w:r>
        <w:t xml:space="preserve">   de nada    </w:t>
      </w:r>
      <w:r>
        <w:t xml:space="preserve">   como esta todo    </w:t>
      </w:r>
      <w:r>
        <w:t xml:space="preserve">   cual es tu nombre    </w:t>
      </w:r>
      <w:r>
        <w:t xml:space="preserve">   como te llamas    </w:t>
      </w:r>
      <w:r>
        <w:t xml:space="preserve">   como estas    </w:t>
      </w:r>
      <w:r>
        <w:t xml:space="preserve">   como esta usted    </w:t>
      </w:r>
      <w:r>
        <w:t xml:space="preserve">   bienvenido    </w:t>
      </w:r>
      <w:r>
        <w:t xml:space="preserve">   adios    </w:t>
      </w:r>
      <w:r>
        <w:t xml:space="preserve">   buenas noches    </w:t>
      </w:r>
      <w:r>
        <w:t xml:space="preserve">   buenas tardes    </w:t>
      </w:r>
      <w:r>
        <w:t xml:space="preserve">   buenos dias    </w:t>
      </w:r>
      <w:r>
        <w:t xml:space="preserve">   hola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Saludos</dc:title>
  <dcterms:created xsi:type="dcterms:W3CDTF">2021-10-11T11:27:23Z</dcterms:created>
  <dcterms:modified xsi:type="dcterms:W3CDTF">2021-10-11T11:27:23Z</dcterms:modified>
</cp:coreProperties>
</file>