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Los Sintomas y Los Medicos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malsano y con sobrepeso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atrapando algo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enfermedad no contagiosa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tener una enfermedad no contagiosa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 kit para emergencias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volver a la salud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 doctor verifica esto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 parte más rápida de un hospital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extremadamente triste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inhale y exhale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 opuesto a mejorar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exhalar aire de los pulmones rápidamente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una enfermedad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 perder el conocimiento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 resultar herido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estar incómodo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reunirse con su médico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 lugar donde trabaja un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una operación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estar en agonía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la otra palabra para cirugía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parecer en buenas condiciones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permanecer igual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viene durante una temporada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haces esto cuando estas enfermo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tener una temperatura alta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esta es la celda que te enferma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hinchado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lastimarse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estar cansado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contraer una enfermedad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 persona que realiza la operación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cabeza dando vueltas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Sintomas y Los Medicos</dc:title>
  <dcterms:created xsi:type="dcterms:W3CDTF">2021-10-11T11:29:05Z</dcterms:created>
  <dcterms:modified xsi:type="dcterms:W3CDTF">2021-10-11T11:29:05Z</dcterms:modified>
</cp:coreProperties>
</file>