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Sonidos de los Animales de la Granja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Hace "gua gua" (bow wow)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la vaca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Hace "mu mu"  (moo moo)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el pato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Hace "pio pio" (peep peep)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el caballo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Hace "ni ni" (nay nay)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el perro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Hace "miau, miau" (meow, meow)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el burro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Hace "cua cua" (quack, quack)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el pollito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Hace "oin oin" (oink oink)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el cerdo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Hace "ija, ija" (he-haw, he-haw)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el gallo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Hace "qui-qui-ri-qui" (cock-a-doodle-doo)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el gato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Hace "be be" (baa, baa)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la oveja / el cordero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Sonidos de los Animales de la Granja</dc:title>
  <dcterms:created xsi:type="dcterms:W3CDTF">2021-10-11T11:28:57Z</dcterms:created>
  <dcterms:modified xsi:type="dcterms:W3CDTF">2021-10-11T11:28:57Z</dcterms:modified>
</cp:coreProperties>
</file>