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Los Verbos Reflexivos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maquillarse    </w:t>
      </w:r>
      <w:r>
        <w:t xml:space="preserve">   divertirse    </w:t>
      </w:r>
      <w:r>
        <w:t xml:space="preserve">   enojarse    </w:t>
      </w:r>
      <w:r>
        <w:t xml:space="preserve">   anotarse    </w:t>
      </w:r>
      <w:r>
        <w:t xml:space="preserve">   sonreirse    </w:t>
      </w:r>
      <w:r>
        <w:t xml:space="preserve">   reirse    </w:t>
      </w:r>
      <w:r>
        <w:t xml:space="preserve">   arreglarse    </w:t>
      </w:r>
      <w:r>
        <w:t xml:space="preserve">   llevarse    </w:t>
      </w:r>
      <w:r>
        <w:t xml:space="preserve">   acostarse    </w:t>
      </w:r>
      <w:r>
        <w:t xml:space="preserve">   quemarse    </w:t>
      </w:r>
      <w:r>
        <w:t xml:space="preserve">   almorzarse    </w:t>
      </w:r>
      <w:r>
        <w:t xml:space="preserve">   mirarse    </w:t>
      </w:r>
      <w:r>
        <w:t xml:space="preserve">   verse    </w:t>
      </w:r>
      <w:r>
        <w:t xml:space="preserve">   irse    </w:t>
      </w:r>
      <w:r>
        <w:t xml:space="preserve">   comerse    </w:t>
      </w:r>
      <w:r>
        <w:t xml:space="preserve">   peinarse    </w:t>
      </w:r>
      <w:r>
        <w:t xml:space="preserve">   cepillarse    </w:t>
      </w:r>
      <w:r>
        <w:t xml:space="preserve">   inscribirse    </w:t>
      </w:r>
      <w:r>
        <w:t xml:space="preserve">   despertarse    </w:t>
      </w:r>
      <w:r>
        <w:t xml:space="preserve">   llamarse    </w:t>
      </w:r>
      <w:r>
        <w:t xml:space="preserve">   levantarse    </w:t>
      </w:r>
      <w:r>
        <w:t xml:space="preserve">   afeitarse    </w:t>
      </w:r>
      <w:r>
        <w:t xml:space="preserve">   ponerse    </w:t>
      </w:r>
      <w:r>
        <w:t xml:space="preserve">   sentirse    </w:t>
      </w:r>
      <w:r>
        <w:t xml:space="preserve">   quitarse    </w:t>
      </w:r>
      <w:r>
        <w:t xml:space="preserve">   lavarse    </w:t>
      </w:r>
      <w:r>
        <w:t xml:space="preserve">   sentarse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Verbos Reflexivos</dc:title>
  <dcterms:created xsi:type="dcterms:W3CDTF">2021-10-11T11:27:51Z</dcterms:created>
  <dcterms:modified xsi:type="dcterms:W3CDTF">2021-10-11T11:27:51Z</dcterms:modified>
</cp:coreProperties>
</file>