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 Regulares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 speak (talk)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play (a sport)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cooks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opens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helps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suffer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sing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Regulares</dc:title>
  <dcterms:created xsi:type="dcterms:W3CDTF">2021-10-11T11:27:58Z</dcterms:created>
  <dcterms:modified xsi:type="dcterms:W3CDTF">2021-10-11T11:27:58Z</dcterms:modified>
</cp:coreProperties>
</file>