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Verbos con Cambio de Raiz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conseguir    </w:t>
      </w:r>
      <w:r>
        <w:t xml:space="preserve">   dormi    </w:t>
      </w:r>
      <w:r>
        <w:t xml:space="preserve">   dormimos    </w:t>
      </w:r>
      <w:r>
        <w:t xml:space="preserve">   dormir    </w:t>
      </w:r>
      <w:r>
        <w:t xml:space="preserve">   dormiste    </w:t>
      </w:r>
      <w:r>
        <w:t xml:space="preserve">   durmieron    </w:t>
      </w:r>
      <w:r>
        <w:t xml:space="preserve">   durmio    </w:t>
      </w:r>
      <w:r>
        <w:t xml:space="preserve">   leer    </w:t>
      </w:r>
      <w:r>
        <w:t xml:space="preserve">   lei    </w:t>
      </w:r>
      <w:r>
        <w:t xml:space="preserve">   leimos    </w:t>
      </w:r>
      <w:r>
        <w:t xml:space="preserve">   leiste    </w:t>
      </w:r>
      <w:r>
        <w:t xml:space="preserve">   leyeron    </w:t>
      </w:r>
      <w:r>
        <w:t xml:space="preserve">   leyo    </w:t>
      </w:r>
      <w:r>
        <w:t xml:space="preserve">   mori    </w:t>
      </w:r>
      <w:r>
        <w:t xml:space="preserve">   morimos    </w:t>
      </w:r>
      <w:r>
        <w:t xml:space="preserve">   moriste    </w:t>
      </w:r>
      <w:r>
        <w:t xml:space="preserve">   murieron    </w:t>
      </w:r>
      <w:r>
        <w:t xml:space="preserve">   murio    </w:t>
      </w:r>
      <w:r>
        <w:t xml:space="preserve">   oi    </w:t>
      </w:r>
      <w:r>
        <w:t xml:space="preserve">   oimos    </w:t>
      </w:r>
      <w:r>
        <w:t xml:space="preserve">   oir    </w:t>
      </w:r>
      <w:r>
        <w:t xml:space="preserve">   oiste    </w:t>
      </w:r>
      <w:r>
        <w:t xml:space="preserve">   oyeron    </w:t>
      </w:r>
      <w:r>
        <w:t xml:space="preserve">   oyo    </w:t>
      </w:r>
      <w:r>
        <w:t xml:space="preserve">   pedi    </w:t>
      </w:r>
      <w:r>
        <w:t xml:space="preserve">   pedimos    </w:t>
      </w:r>
      <w:r>
        <w:t xml:space="preserve">   pedir    </w:t>
      </w:r>
      <w:r>
        <w:t xml:space="preserve">   pediste    </w:t>
      </w:r>
      <w:r>
        <w:t xml:space="preserve">   pidieron    </w:t>
      </w:r>
      <w:r>
        <w:t xml:space="preserve">   pidio    </w:t>
      </w:r>
      <w:r>
        <w:t xml:space="preserve">   preferir    </w:t>
      </w:r>
      <w:r>
        <w:t xml:space="preserve">   repetir    </w:t>
      </w:r>
      <w:r>
        <w:t xml:space="preserve">   servir    </w:t>
      </w:r>
      <w:r>
        <w:t xml:space="preserve">   suguir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con Cambio de Raiz</dc:title>
  <dcterms:created xsi:type="dcterms:W3CDTF">2021-10-11T11:28:26Z</dcterms:created>
  <dcterms:modified xsi:type="dcterms:W3CDTF">2021-10-11T11:28:26Z</dcterms:modified>
</cp:coreProperties>
</file>