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Los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qui qui ri qui    </w:t>
      </w:r>
      <w:r>
        <w:t xml:space="preserve">   miau    </w:t>
      </w:r>
      <w:r>
        <w:t xml:space="preserve">   cua cua    </w:t>
      </w:r>
      <w:r>
        <w:t xml:space="preserve">   gua gua    </w:t>
      </w:r>
      <w:r>
        <w:t xml:space="preserve">   pio pio    </w:t>
      </w:r>
      <w:r>
        <w:t xml:space="preserve">   el galla    </w:t>
      </w:r>
      <w:r>
        <w:t xml:space="preserve">   la oveja    </w:t>
      </w:r>
      <w:r>
        <w:t xml:space="preserve">   el perro    </w:t>
      </w:r>
      <w:r>
        <w:t xml:space="preserve">   el gato    </w:t>
      </w:r>
      <w:r>
        <w:t xml:space="preserve">   el gallina    </w:t>
      </w:r>
      <w:r>
        <w:t xml:space="preserve">   el vaca    </w:t>
      </w:r>
      <w:r>
        <w:t xml:space="preserve">   el toro    </w:t>
      </w:r>
      <w:r>
        <w:t xml:space="preserve">   el raton    </w:t>
      </w:r>
      <w:r>
        <w:t xml:space="preserve">   el caballo    </w:t>
      </w:r>
      <w:r>
        <w:t xml:space="preserve">   en la granja    </w:t>
      </w:r>
      <w:r>
        <w:t xml:space="preserve">   el pez    </w:t>
      </w:r>
      <w:r>
        <w:t xml:space="preserve">   el pato    </w:t>
      </w:r>
      <w:r>
        <w:t xml:space="preserve">   el pájaro    </w:t>
      </w:r>
      <w:r>
        <w:t xml:space="preserve">   el loro    </w:t>
      </w:r>
      <w:r>
        <w:t xml:space="preserve">   el elefante    </w:t>
      </w:r>
      <w:r>
        <w:t xml:space="preserve">   el león    </w:t>
      </w:r>
      <w:r>
        <w:t xml:space="preserve">   el serpiente    </w:t>
      </w:r>
      <w:r>
        <w:t xml:space="preserve">   el mono    </w:t>
      </w:r>
      <w:r>
        <w:t xml:space="preserve">   el oso    </w:t>
      </w:r>
      <w:r>
        <w:t xml:space="preserve">   en el zoologico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animals</dc:title>
  <dcterms:created xsi:type="dcterms:W3CDTF">2021-10-11T11:26:07Z</dcterms:created>
  <dcterms:modified xsi:type="dcterms:W3CDTF">2021-10-11T11:26:07Z</dcterms:modified>
</cp:coreProperties>
</file>