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Los colores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purple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black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orange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pink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yellow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white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brown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green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gray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blue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colores</dc:title>
  <dcterms:created xsi:type="dcterms:W3CDTF">2021-10-11T11:27:11Z</dcterms:created>
  <dcterms:modified xsi:type="dcterms:W3CDTF">2021-10-11T11:27:11Z</dcterms:modified>
</cp:coreProperties>
</file>