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colores y los animales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colores y los animales</dc:title>
  <dcterms:created xsi:type="dcterms:W3CDTF">2022-01-16T03:27:18Z</dcterms:created>
  <dcterms:modified xsi:type="dcterms:W3CDTF">2022-01-16T03:27:18Z</dcterms:modified>
</cp:coreProperties>
</file>